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49" w:rsidRDefault="00ED3049">
      <w:pPr>
        <w:pStyle w:val="30"/>
        <w:shd w:val="clear" w:color="auto" w:fill="auto"/>
        <w:jc w:val="left"/>
        <w:rPr>
          <w:rStyle w:val="3"/>
          <w:color w:val="000000"/>
        </w:rPr>
      </w:pPr>
    </w:p>
    <w:p w:rsidR="00257382" w:rsidRDefault="00257382">
      <w:pPr>
        <w:widowControl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D47A7B7" wp14:editId="50F9F3CB">
            <wp:extent cx="6705600" cy="1002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0347" cy="100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290"/>
        </w:tabs>
        <w:spacing w:line="280" w:lineRule="exact"/>
        <w:ind w:firstLine="0"/>
        <w:jc w:val="both"/>
      </w:pPr>
      <w:r>
        <w:rPr>
          <w:rStyle w:val="20"/>
          <w:color w:val="000000"/>
        </w:rPr>
        <w:lastRenderedPageBreak/>
        <w:t>обеспечивает повышение уровня дисциплины;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line="322" w:lineRule="exact"/>
        <w:ind w:firstLine="0"/>
        <w:jc w:val="both"/>
      </w:pPr>
      <w:r>
        <w:rPr>
          <w:rStyle w:val="20"/>
          <w:color w:val="000000"/>
        </w:rPr>
        <w:t>способствует снижению правонарушений и преступлений, связанных с сохранностью средств мобильной связи и других портативных электронных устройств участниками образовательного процесса.</w:t>
      </w:r>
    </w:p>
    <w:p w:rsidR="00420A6A" w:rsidRDefault="00420A6A" w:rsidP="00E8497C">
      <w:pPr>
        <w:pStyle w:val="21"/>
        <w:numPr>
          <w:ilvl w:val="0"/>
          <w:numId w:val="4"/>
        </w:numPr>
        <w:shd w:val="clear" w:color="auto" w:fill="auto"/>
        <w:tabs>
          <w:tab w:val="left" w:pos="491"/>
        </w:tabs>
        <w:spacing w:line="322" w:lineRule="exact"/>
        <w:ind w:firstLine="0"/>
        <w:jc w:val="both"/>
      </w:pPr>
      <w:r>
        <w:rPr>
          <w:rStyle w:val="20"/>
          <w:color w:val="000000"/>
        </w:rPr>
        <w:t>Участники образовательного процесса имеют право пользования средствами мобильной связи на территории Школы.</w:t>
      </w:r>
    </w:p>
    <w:p w:rsidR="00420A6A" w:rsidRPr="00E8497C" w:rsidRDefault="00420A6A" w:rsidP="00E8497C">
      <w:pPr>
        <w:pStyle w:val="21"/>
        <w:numPr>
          <w:ilvl w:val="0"/>
          <w:numId w:val="4"/>
        </w:numPr>
        <w:shd w:val="clear" w:color="auto" w:fill="auto"/>
        <w:tabs>
          <w:tab w:val="left" w:pos="479"/>
        </w:tabs>
        <w:spacing w:line="322" w:lineRule="exact"/>
        <w:ind w:firstLine="0"/>
        <w:jc w:val="both"/>
        <w:rPr>
          <w:rStyle w:val="20"/>
        </w:rPr>
      </w:pPr>
      <w:r>
        <w:rPr>
          <w:rStyle w:val="20"/>
          <w:color w:val="000000"/>
        </w:rPr>
        <w:t>Мобильный телефон является личной собственностью учащегося.</w:t>
      </w:r>
    </w:p>
    <w:p w:rsidR="00E8497C" w:rsidRDefault="00E8497C" w:rsidP="00E8497C">
      <w:pPr>
        <w:pStyle w:val="21"/>
        <w:shd w:val="clear" w:color="auto" w:fill="auto"/>
        <w:tabs>
          <w:tab w:val="left" w:pos="479"/>
        </w:tabs>
        <w:spacing w:line="322" w:lineRule="exact"/>
        <w:ind w:firstLine="0"/>
        <w:jc w:val="both"/>
      </w:pPr>
    </w:p>
    <w:p w:rsidR="00420A6A" w:rsidRDefault="00E8497C" w:rsidP="00E8497C">
      <w:pPr>
        <w:pStyle w:val="11"/>
        <w:keepNext/>
        <w:keepLines/>
        <w:shd w:val="clear" w:color="auto" w:fill="auto"/>
        <w:tabs>
          <w:tab w:val="left" w:pos="4197"/>
        </w:tabs>
        <w:spacing w:line="280" w:lineRule="exact"/>
        <w:ind w:firstLine="0"/>
        <w:jc w:val="both"/>
      </w:pPr>
      <w:bookmarkStart w:id="1" w:name="bookmark3"/>
      <w:r>
        <w:rPr>
          <w:rStyle w:val="12"/>
          <w:b/>
          <w:bCs/>
          <w:color w:val="000000"/>
        </w:rPr>
        <w:t>2.</w:t>
      </w:r>
      <w:r w:rsidR="00420A6A">
        <w:rPr>
          <w:rStyle w:val="12"/>
          <w:b/>
          <w:bCs/>
          <w:color w:val="000000"/>
        </w:rPr>
        <w:t>Основные понятия</w:t>
      </w:r>
      <w:bookmarkEnd w:id="1"/>
    </w:p>
    <w:p w:rsidR="00420A6A" w:rsidRDefault="00420A6A" w:rsidP="00E8497C">
      <w:pPr>
        <w:pStyle w:val="21"/>
        <w:shd w:val="clear" w:color="auto" w:fill="auto"/>
        <w:spacing w:line="326" w:lineRule="exact"/>
        <w:ind w:firstLine="0"/>
        <w:jc w:val="both"/>
      </w:pPr>
      <w:r>
        <w:rPr>
          <w:rStyle w:val="24"/>
          <w:color w:val="000000"/>
        </w:rPr>
        <w:t xml:space="preserve">Средства мобильной связи - </w:t>
      </w:r>
      <w:r>
        <w:rPr>
          <w:rStyle w:val="20"/>
          <w:color w:val="000000"/>
        </w:rPr>
        <w:t>сотовые телефоны, смартфоны, планшеты, радиотелефоны и т.п.</w:t>
      </w:r>
    </w:p>
    <w:p w:rsidR="00420A6A" w:rsidRDefault="00420A6A" w:rsidP="00E8497C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Средства коммуникации </w:t>
      </w:r>
      <w:r>
        <w:rPr>
          <w:rStyle w:val="20"/>
          <w:color w:val="000000"/>
        </w:rPr>
        <w:t xml:space="preserve">- электронные книги, МР3-плееры, </w:t>
      </w:r>
      <w:r>
        <w:rPr>
          <w:rStyle w:val="20"/>
          <w:color w:val="000000"/>
          <w:lang w:val="en-US" w:eastAsia="en-US"/>
        </w:rPr>
        <w:t>DVD</w:t>
      </w:r>
      <w:r w:rsidRPr="00ED3049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>плееры, диктофоны и т.д.</w:t>
      </w:r>
    </w:p>
    <w:p w:rsidR="00420A6A" w:rsidRDefault="00420A6A" w:rsidP="00E8497C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Пользователь </w:t>
      </w:r>
      <w:r>
        <w:rPr>
          <w:rStyle w:val="20"/>
          <w:color w:val="000000"/>
        </w:rPr>
        <w:t>- субъект образовательного процесса, пользующийся средствами мобильной связи и портативными электронными устройствами.</w:t>
      </w:r>
    </w:p>
    <w:p w:rsidR="00420A6A" w:rsidRDefault="00420A6A" w:rsidP="00E8497C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Пропаганда культа насилия, жестокости или порнографии посредством мобильной связи </w:t>
      </w:r>
      <w:r>
        <w:rPr>
          <w:rStyle w:val="20"/>
          <w:color w:val="000000"/>
        </w:rPr>
        <w:t>- демонстрация и распространение окружающим видео- 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420A6A" w:rsidRDefault="00420A6A" w:rsidP="00E8497C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Сознательное нанесение вреда имиджу </w:t>
      </w:r>
      <w:r>
        <w:rPr>
          <w:rStyle w:val="210"/>
          <w:color w:val="000000"/>
        </w:rPr>
        <w:t xml:space="preserve">школы </w:t>
      </w:r>
      <w:r>
        <w:rPr>
          <w:rStyle w:val="20"/>
          <w:color w:val="000000"/>
        </w:rPr>
        <w:t xml:space="preserve">- съемка в стенах </w:t>
      </w:r>
      <w:r>
        <w:rPr>
          <w:rStyle w:val="22"/>
          <w:color w:val="000000"/>
        </w:rPr>
        <w:t xml:space="preserve">школы </w:t>
      </w:r>
      <w:r>
        <w:rPr>
          <w:rStyle w:val="20"/>
          <w:color w:val="000000"/>
        </w:rPr>
        <w:t>режиссированных (постановочных) сцен насилия, вандализма с целью дальнейшей демонстрации сюжетов окружающим.</w:t>
      </w:r>
    </w:p>
    <w:p w:rsidR="00420A6A" w:rsidRDefault="00420A6A" w:rsidP="00E8497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657"/>
        </w:tabs>
        <w:ind w:left="360" w:hanging="360"/>
        <w:jc w:val="both"/>
      </w:pPr>
      <w:bookmarkStart w:id="2" w:name="bookmark4"/>
      <w:r>
        <w:rPr>
          <w:rStyle w:val="12"/>
          <w:b/>
          <w:bCs/>
          <w:color w:val="000000"/>
        </w:rPr>
        <w:t>Условия использования средств мобильной связи и других портативных электронных устрой</w:t>
      </w:r>
      <w:proofErr w:type="gramStart"/>
      <w:r>
        <w:rPr>
          <w:rStyle w:val="12"/>
          <w:b/>
          <w:bCs/>
          <w:color w:val="000000"/>
        </w:rPr>
        <w:t>ств в шк</w:t>
      </w:r>
      <w:proofErr w:type="gramEnd"/>
      <w:r>
        <w:rPr>
          <w:rStyle w:val="12"/>
          <w:b/>
          <w:bCs/>
          <w:color w:val="000000"/>
        </w:rPr>
        <w:t>оле</w:t>
      </w:r>
      <w:bookmarkEnd w:id="2"/>
    </w:p>
    <w:p w:rsidR="00420A6A" w:rsidRDefault="00E8497C" w:rsidP="00E8497C">
      <w:pPr>
        <w:pStyle w:val="21"/>
        <w:shd w:val="clear" w:color="auto" w:fill="auto"/>
        <w:tabs>
          <w:tab w:val="left" w:pos="481"/>
        </w:tabs>
        <w:spacing w:line="322" w:lineRule="exact"/>
        <w:ind w:firstLine="0"/>
        <w:jc w:val="both"/>
      </w:pPr>
      <w:r>
        <w:rPr>
          <w:rStyle w:val="20"/>
          <w:color w:val="000000"/>
        </w:rPr>
        <w:t>2.1.</w:t>
      </w:r>
      <w:r w:rsidR="005C6CDC">
        <w:rPr>
          <w:rStyle w:val="20"/>
          <w:color w:val="000000"/>
        </w:rPr>
        <w:t xml:space="preserve"> </w:t>
      </w:r>
      <w:r w:rsidR="00420A6A">
        <w:rPr>
          <w:rStyle w:val="20"/>
          <w:color w:val="000000"/>
        </w:rPr>
        <w:t>Использование средств мобильной связи и других портативных электронных устрой</w:t>
      </w:r>
      <w:proofErr w:type="gramStart"/>
      <w:r w:rsidR="00420A6A">
        <w:rPr>
          <w:rStyle w:val="20"/>
          <w:color w:val="000000"/>
        </w:rPr>
        <w:t>ств пр</w:t>
      </w:r>
      <w:proofErr w:type="gramEnd"/>
      <w:r w:rsidR="00420A6A">
        <w:rPr>
          <w:rStyle w:val="20"/>
          <w:color w:val="000000"/>
        </w:rPr>
        <w:t>едоставляет возможность: контролировать местонахождение учащегося, его самочувствие; осуществлять обмен различными видами информации.</w:t>
      </w:r>
    </w:p>
    <w:p w:rsidR="00420A6A" w:rsidRDefault="00E8497C" w:rsidP="00E8497C">
      <w:pPr>
        <w:pStyle w:val="21"/>
        <w:shd w:val="clear" w:color="auto" w:fill="auto"/>
        <w:tabs>
          <w:tab w:val="left" w:pos="491"/>
        </w:tabs>
        <w:spacing w:line="322" w:lineRule="exact"/>
        <w:ind w:firstLine="0"/>
        <w:jc w:val="both"/>
      </w:pPr>
      <w:r>
        <w:rPr>
          <w:rStyle w:val="20"/>
          <w:color w:val="000000"/>
        </w:rPr>
        <w:t>2.2.</w:t>
      </w:r>
      <w:r w:rsidR="005C6CDC">
        <w:rPr>
          <w:rStyle w:val="20"/>
          <w:color w:val="000000"/>
        </w:rPr>
        <w:t xml:space="preserve"> </w:t>
      </w:r>
      <w:r w:rsidR="00420A6A">
        <w:rPr>
          <w:rStyle w:val="20"/>
          <w:color w:val="000000"/>
        </w:rPr>
        <w:t>Любой Пользователь обязан знать и соблюдать следующие условия и правила пользования средствами мобильной связи и другими портативными электронными устройствами в школе:</w:t>
      </w:r>
    </w:p>
    <w:p w:rsidR="00420A6A" w:rsidRDefault="005C6CDC" w:rsidP="00E8497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79"/>
        </w:tabs>
        <w:ind w:firstLine="0"/>
        <w:jc w:val="both"/>
      </w:pPr>
      <w:bookmarkStart w:id="3" w:name="bookmark5"/>
      <w:r>
        <w:rPr>
          <w:rStyle w:val="13"/>
          <w:b w:val="0"/>
          <w:bCs w:val="0"/>
          <w:color w:val="000000"/>
        </w:rPr>
        <w:t>в здании Ш</w:t>
      </w:r>
      <w:r w:rsidR="00420A6A">
        <w:rPr>
          <w:rStyle w:val="13"/>
          <w:b w:val="0"/>
          <w:bCs w:val="0"/>
          <w:color w:val="000000"/>
        </w:rPr>
        <w:t xml:space="preserve">колы </w:t>
      </w:r>
      <w:r w:rsidR="00420A6A">
        <w:rPr>
          <w:rStyle w:val="10"/>
          <w:b/>
          <w:bCs/>
          <w:color w:val="000000"/>
        </w:rPr>
        <w:t>ставить телефон в беззвучный режим, режим вибрации или оставлять в выключенном состоянии</w:t>
      </w:r>
      <w:r w:rsidR="00420A6A">
        <w:rPr>
          <w:rStyle w:val="13"/>
          <w:b w:val="0"/>
          <w:bCs w:val="0"/>
          <w:color w:val="000000"/>
        </w:rPr>
        <w:t>;</w:t>
      </w:r>
      <w:bookmarkEnd w:id="3"/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479"/>
        </w:tabs>
        <w:spacing w:line="322" w:lineRule="exact"/>
        <w:ind w:firstLine="0"/>
        <w:jc w:val="both"/>
      </w:pPr>
      <w:r>
        <w:rPr>
          <w:rStyle w:val="20"/>
          <w:color w:val="000000"/>
        </w:rPr>
        <w:t xml:space="preserve">во время учебных занятий и внеклассных мероприятий мобильный телефон и другие портативные электронные устройства </w:t>
      </w:r>
      <w:r>
        <w:rPr>
          <w:rStyle w:val="24"/>
          <w:color w:val="000000"/>
        </w:rPr>
        <w:t>необходимо в обязательном порядке выключать и убирать с рабочего стола во внутренний карман портфеля</w:t>
      </w:r>
      <w:r>
        <w:rPr>
          <w:rStyle w:val="20"/>
          <w:color w:val="000000"/>
        </w:rPr>
        <w:t>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479"/>
        </w:tabs>
        <w:spacing w:line="322" w:lineRule="exact"/>
        <w:ind w:firstLine="0"/>
        <w:jc w:val="both"/>
      </w:pPr>
      <w:r>
        <w:rPr>
          <w:rStyle w:val="20"/>
          <w:color w:val="000000"/>
        </w:rPr>
        <w:t>при посещении учебных занятий, на которых невозможно ношение средств мобильной связи и других портативных электронных устройств (например, на уроках физической культуры), на время занятий учащиеся обязаны складывать их в место, специально отведённое учителем; по окончании занятия учащиеся организованно забирают свои средства мобильной связи.</w:t>
      </w:r>
    </w:p>
    <w:p w:rsidR="00420A6A" w:rsidRDefault="00E8497C" w:rsidP="00E8497C">
      <w:pPr>
        <w:pStyle w:val="11"/>
        <w:keepNext/>
        <w:keepLines/>
        <w:shd w:val="clear" w:color="auto" w:fill="auto"/>
        <w:tabs>
          <w:tab w:val="left" w:pos="845"/>
        </w:tabs>
        <w:ind w:firstLine="0"/>
        <w:jc w:val="both"/>
      </w:pPr>
      <w:bookmarkStart w:id="4" w:name="bookmark6"/>
      <w:r>
        <w:rPr>
          <w:rStyle w:val="13"/>
          <w:b w:val="0"/>
          <w:bCs w:val="0"/>
          <w:color w:val="000000"/>
        </w:rPr>
        <w:t>3.</w:t>
      </w:r>
      <w:r w:rsidR="00420A6A">
        <w:rPr>
          <w:rStyle w:val="13"/>
          <w:b w:val="0"/>
          <w:bCs w:val="0"/>
          <w:color w:val="000000"/>
        </w:rPr>
        <w:t xml:space="preserve">Пользователям </w:t>
      </w:r>
      <w:r w:rsidR="00420A6A">
        <w:rPr>
          <w:rStyle w:val="10"/>
          <w:b/>
          <w:bCs/>
          <w:color w:val="000000"/>
        </w:rPr>
        <w:t>ЗАПРЕЩАЕТСЯ:</w:t>
      </w:r>
      <w:bookmarkEnd w:id="4"/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использовать </w:t>
      </w:r>
      <w:r>
        <w:rPr>
          <w:rStyle w:val="20"/>
          <w:color w:val="000000"/>
        </w:rPr>
        <w:t xml:space="preserve">средства мобильной связи и другие портативные электронные устройств во время образовательного процесса (на уроке, внеклассном мероприятии и пр.) в </w:t>
      </w:r>
      <w:r>
        <w:rPr>
          <w:rStyle w:val="24"/>
          <w:color w:val="000000"/>
        </w:rPr>
        <w:t xml:space="preserve">любом режиме </w:t>
      </w:r>
      <w:r>
        <w:rPr>
          <w:rStyle w:val="20"/>
          <w:color w:val="000000"/>
        </w:rPr>
        <w:t>(</w:t>
      </w:r>
      <w:r>
        <w:rPr>
          <w:rStyle w:val="24"/>
          <w:color w:val="000000"/>
        </w:rPr>
        <w:t xml:space="preserve">в том числе как калькулятор, записную книжку, словарь иностранных слов) </w:t>
      </w:r>
      <w:r>
        <w:rPr>
          <w:rStyle w:val="20"/>
          <w:color w:val="000000"/>
        </w:rPr>
        <w:t>кроме случаев, указанных в п.п.3.4, 3.10</w:t>
      </w:r>
      <w:r w:rsidR="00B60A3A">
        <w:rPr>
          <w:rStyle w:val="20"/>
          <w:color w:val="000000"/>
        </w:rPr>
        <w:t xml:space="preserve">, </w:t>
      </w:r>
      <w:r>
        <w:rPr>
          <w:rStyle w:val="20"/>
          <w:color w:val="000000"/>
        </w:rPr>
        <w:softHyphen/>
        <w:t>3.13;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line="326" w:lineRule="exact"/>
        <w:ind w:firstLine="0"/>
        <w:jc w:val="both"/>
      </w:pPr>
      <w:r>
        <w:rPr>
          <w:rStyle w:val="24"/>
          <w:color w:val="000000"/>
        </w:rPr>
        <w:t xml:space="preserve">использовать мобильный телефон </w:t>
      </w:r>
      <w:r>
        <w:rPr>
          <w:rStyle w:val="20"/>
          <w:color w:val="000000"/>
        </w:rPr>
        <w:t xml:space="preserve">и другие портативные электронные устройства </w:t>
      </w:r>
      <w:r>
        <w:rPr>
          <w:rStyle w:val="24"/>
          <w:color w:val="000000"/>
        </w:rPr>
        <w:t>как фот</w:t>
      </w:r>
      <w:proofErr w:type="gramStart"/>
      <w:r>
        <w:rPr>
          <w:rStyle w:val="24"/>
          <w:color w:val="000000"/>
        </w:rPr>
        <w:t>о(</w:t>
      </w:r>
      <w:proofErr w:type="gramEnd"/>
      <w:r>
        <w:rPr>
          <w:rStyle w:val="24"/>
          <w:color w:val="000000"/>
        </w:rPr>
        <w:t>видео) камеру на уроках</w:t>
      </w:r>
      <w:r>
        <w:rPr>
          <w:rStyle w:val="20"/>
          <w:color w:val="000000"/>
        </w:rPr>
        <w:t>, нарушая тем самым права участников образовательного процесса на неприкосновенность частной жизни.</w:t>
      </w:r>
    </w:p>
    <w:p w:rsidR="00420A6A" w:rsidRDefault="00420A6A" w:rsidP="00E8497C">
      <w:pPr>
        <w:pStyle w:val="70"/>
        <w:numPr>
          <w:ilvl w:val="0"/>
          <w:numId w:val="3"/>
        </w:numPr>
        <w:shd w:val="clear" w:color="auto" w:fill="auto"/>
        <w:tabs>
          <w:tab w:val="left" w:pos="289"/>
        </w:tabs>
        <w:spacing w:line="326" w:lineRule="exact"/>
        <w:jc w:val="both"/>
      </w:pPr>
      <w:r>
        <w:rPr>
          <w:rStyle w:val="7"/>
          <w:b/>
          <w:bCs/>
          <w:color w:val="000000"/>
        </w:rPr>
        <w:lastRenderedPageBreak/>
        <w:t xml:space="preserve">прослушивать радио и музыку без наушников </w:t>
      </w:r>
      <w:r>
        <w:rPr>
          <w:rStyle w:val="71"/>
          <w:b w:val="0"/>
          <w:bCs w:val="0"/>
          <w:color w:val="000000"/>
        </w:rPr>
        <w:t>в помещении Школы;</w:t>
      </w:r>
    </w:p>
    <w:p w:rsidR="00420A6A" w:rsidRDefault="00420A6A" w:rsidP="00E8497C">
      <w:pPr>
        <w:pStyle w:val="70"/>
        <w:numPr>
          <w:ilvl w:val="0"/>
          <w:numId w:val="3"/>
        </w:numPr>
        <w:shd w:val="clear" w:color="auto" w:fill="auto"/>
        <w:tabs>
          <w:tab w:val="left" w:pos="289"/>
        </w:tabs>
        <w:jc w:val="both"/>
      </w:pPr>
      <w:r>
        <w:rPr>
          <w:rStyle w:val="7"/>
          <w:b/>
          <w:bCs/>
          <w:color w:val="000000"/>
        </w:rPr>
        <w:t>демонстрировать фотографии и снимки,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Школы;</w:t>
      </w:r>
    </w:p>
    <w:p w:rsidR="00420A6A" w:rsidRDefault="00420A6A" w:rsidP="00E8497C">
      <w:pPr>
        <w:pStyle w:val="70"/>
        <w:numPr>
          <w:ilvl w:val="0"/>
          <w:numId w:val="3"/>
        </w:numPr>
        <w:shd w:val="clear" w:color="auto" w:fill="auto"/>
        <w:tabs>
          <w:tab w:val="left" w:pos="289"/>
        </w:tabs>
        <w:jc w:val="both"/>
      </w:pPr>
      <w:r>
        <w:rPr>
          <w:rStyle w:val="7"/>
          <w:b/>
          <w:bCs/>
          <w:color w:val="000000"/>
        </w:rPr>
        <w:t>подключать телефон к электрическим сетям образовательного учреждения для зарядки.</w:t>
      </w:r>
    </w:p>
    <w:p w:rsidR="00420A6A" w:rsidRDefault="00420A6A" w:rsidP="00E8497C">
      <w:pPr>
        <w:pStyle w:val="21"/>
        <w:numPr>
          <w:ilvl w:val="0"/>
          <w:numId w:val="5"/>
        </w:numPr>
        <w:shd w:val="clear" w:color="auto" w:fill="auto"/>
        <w:tabs>
          <w:tab w:val="left" w:pos="719"/>
        </w:tabs>
        <w:spacing w:line="322" w:lineRule="exact"/>
        <w:ind w:firstLine="0"/>
        <w:jc w:val="both"/>
      </w:pPr>
      <w:r>
        <w:rPr>
          <w:rStyle w:val="20"/>
          <w:color w:val="000000"/>
        </w:rPr>
        <w:t>Педагогические работники во время образовательного процесса (на уроке, внеклассном мероприятии и пр.) имеют право пользовать лишь две функции телефона - «Часы» и «Режим модема».</w:t>
      </w:r>
    </w:p>
    <w:p w:rsidR="00420A6A" w:rsidRDefault="00420A6A" w:rsidP="00E8497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19"/>
        </w:tabs>
        <w:ind w:firstLine="0"/>
        <w:jc w:val="both"/>
      </w:pPr>
      <w:bookmarkStart w:id="5" w:name="bookmark7"/>
      <w:r>
        <w:rPr>
          <w:rStyle w:val="10"/>
          <w:b/>
          <w:bCs/>
          <w:color w:val="000000"/>
        </w:rPr>
        <w:t xml:space="preserve">Во время проведения контрольных и проверочных работ </w:t>
      </w:r>
      <w:r>
        <w:rPr>
          <w:rStyle w:val="13"/>
          <w:b w:val="0"/>
          <w:bCs w:val="0"/>
          <w:color w:val="000000"/>
        </w:rPr>
        <w:t>всех видов</w:t>
      </w:r>
      <w:bookmarkEnd w:id="5"/>
    </w:p>
    <w:p w:rsidR="00420A6A" w:rsidRDefault="00420A6A" w:rsidP="00E8497C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0"/>
          <w:color w:val="000000"/>
        </w:rPr>
        <w:t xml:space="preserve">учитель может потребовать </w:t>
      </w:r>
      <w:r>
        <w:rPr>
          <w:rStyle w:val="24"/>
          <w:color w:val="000000"/>
        </w:rPr>
        <w:t xml:space="preserve">сдать в обязательном порядке сотовые телефоны и портативные электронные устройства </w:t>
      </w:r>
      <w:r>
        <w:rPr>
          <w:rStyle w:val="20"/>
          <w:color w:val="000000"/>
        </w:rPr>
        <w:t>у всех обучающихся. При этом устройства в выключенном состоянии должны находиться в специальном прозрачном контейнере на видном месте на столе учителя.</w:t>
      </w:r>
    </w:p>
    <w:p w:rsidR="00420A6A" w:rsidRDefault="00420A6A" w:rsidP="00E8497C">
      <w:pPr>
        <w:pStyle w:val="21"/>
        <w:numPr>
          <w:ilvl w:val="0"/>
          <w:numId w:val="5"/>
        </w:numPr>
        <w:shd w:val="clear" w:color="auto" w:fill="auto"/>
        <w:tabs>
          <w:tab w:val="left" w:pos="719"/>
        </w:tabs>
        <w:spacing w:line="322" w:lineRule="exact"/>
        <w:ind w:firstLine="0"/>
        <w:jc w:val="both"/>
      </w:pPr>
      <w:r>
        <w:rPr>
          <w:rStyle w:val="20"/>
          <w:color w:val="000000"/>
        </w:rPr>
        <w:t>Обучающиеся могут использовать на уроке портативные электронные устройства (планшеты, электронные книги) в рамках учебной программы только с разрешения учителя и с учетом норм, установленных СанПиН 2.4.2.2821-10.</w:t>
      </w:r>
    </w:p>
    <w:p w:rsidR="00420A6A" w:rsidRDefault="00420A6A" w:rsidP="00E8497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19"/>
        </w:tabs>
        <w:ind w:firstLine="0"/>
        <w:jc w:val="both"/>
      </w:pPr>
      <w:bookmarkStart w:id="6" w:name="bookmark8"/>
      <w:r>
        <w:rPr>
          <w:rStyle w:val="10"/>
          <w:b/>
          <w:bCs/>
          <w:color w:val="000000"/>
        </w:rPr>
        <w:t>Пользование мобильной связью разрешается на переменах, а также до начала и после завершения образовательного процесса.</w:t>
      </w:r>
      <w:bookmarkEnd w:id="6"/>
    </w:p>
    <w:p w:rsidR="00420A6A" w:rsidRDefault="00420A6A" w:rsidP="00E8497C">
      <w:pPr>
        <w:pStyle w:val="21"/>
        <w:numPr>
          <w:ilvl w:val="0"/>
          <w:numId w:val="5"/>
        </w:numPr>
        <w:shd w:val="clear" w:color="auto" w:fill="auto"/>
        <w:tabs>
          <w:tab w:val="left" w:pos="719"/>
        </w:tabs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Родителям </w:t>
      </w:r>
      <w:r>
        <w:rPr>
          <w:rStyle w:val="20"/>
          <w:color w:val="000000"/>
        </w:rPr>
        <w:t xml:space="preserve">(законным представителям) </w:t>
      </w:r>
      <w:r>
        <w:rPr>
          <w:rStyle w:val="24"/>
          <w:color w:val="000000"/>
        </w:rPr>
        <w:t xml:space="preserve">не рекомендуется звонить </w:t>
      </w:r>
      <w:r>
        <w:rPr>
          <w:rStyle w:val="20"/>
          <w:color w:val="000000"/>
        </w:rPr>
        <w:t xml:space="preserve">своим детям (обучающимся) </w:t>
      </w:r>
      <w:r>
        <w:rPr>
          <w:rStyle w:val="24"/>
          <w:color w:val="000000"/>
        </w:rPr>
        <w:t>во время образовательного процесса</w:t>
      </w:r>
      <w:r>
        <w:rPr>
          <w:rStyle w:val="20"/>
          <w:color w:val="000000"/>
        </w:rPr>
        <w:t>, следует ориентироваться на расписание звонков.</w:t>
      </w:r>
    </w:p>
    <w:p w:rsidR="00420A6A" w:rsidRDefault="00420A6A" w:rsidP="00E8497C">
      <w:pPr>
        <w:pStyle w:val="21"/>
        <w:numPr>
          <w:ilvl w:val="0"/>
          <w:numId w:val="5"/>
        </w:numPr>
        <w:shd w:val="clear" w:color="auto" w:fill="auto"/>
        <w:tabs>
          <w:tab w:val="left" w:pos="719"/>
        </w:tabs>
        <w:spacing w:line="322" w:lineRule="exact"/>
        <w:ind w:firstLine="0"/>
        <w:jc w:val="both"/>
      </w:pPr>
      <w:r>
        <w:rPr>
          <w:rStyle w:val="24"/>
          <w:color w:val="000000"/>
        </w:rPr>
        <w:t>В случае форс-мажорных обстоятель</w:t>
      </w:r>
      <w:proofErr w:type="gramStart"/>
      <w:r>
        <w:rPr>
          <w:rStyle w:val="24"/>
          <w:color w:val="000000"/>
        </w:rPr>
        <w:t xml:space="preserve">ств </w:t>
      </w:r>
      <w:r>
        <w:rPr>
          <w:rStyle w:val="20"/>
          <w:color w:val="000000"/>
        </w:rPr>
        <w:t>дл</w:t>
      </w:r>
      <w:proofErr w:type="gramEnd"/>
      <w:r>
        <w:rPr>
          <w:rStyle w:val="20"/>
          <w:color w:val="000000"/>
        </w:rPr>
        <w:t xml:space="preserve">я связи со своими детьми во время образовательного процесса родителям (законным представителям) рекомендуется передавать сообщения </w:t>
      </w:r>
      <w:r>
        <w:rPr>
          <w:rStyle w:val="24"/>
          <w:color w:val="000000"/>
        </w:rPr>
        <w:t>через школьную канцелярию по телефонам</w:t>
      </w:r>
      <w:r>
        <w:rPr>
          <w:rStyle w:val="20"/>
          <w:color w:val="000000"/>
        </w:rPr>
        <w:t>, размещённым на сайте школы и записанным в дневниках обучающихся.</w:t>
      </w:r>
    </w:p>
    <w:p w:rsidR="00420A6A" w:rsidRDefault="00420A6A" w:rsidP="00E8497C">
      <w:pPr>
        <w:pStyle w:val="21"/>
        <w:numPr>
          <w:ilvl w:val="0"/>
          <w:numId w:val="5"/>
        </w:numPr>
        <w:shd w:val="clear" w:color="auto" w:fill="auto"/>
        <w:tabs>
          <w:tab w:val="left" w:pos="719"/>
        </w:tabs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При необходимости регулярного использования </w:t>
      </w:r>
      <w:r>
        <w:rPr>
          <w:rStyle w:val="20"/>
          <w:color w:val="000000"/>
        </w:rPr>
        <w:t xml:space="preserve">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</w:t>
      </w:r>
      <w:r>
        <w:rPr>
          <w:rStyle w:val="24"/>
          <w:color w:val="000000"/>
        </w:rPr>
        <w:t>получить письменное разрешение</w:t>
      </w:r>
      <w:r>
        <w:rPr>
          <w:rStyle w:val="20"/>
          <w:color w:val="000000"/>
        </w:rPr>
        <w:t>.</w:t>
      </w:r>
    </w:p>
    <w:p w:rsidR="00420A6A" w:rsidRDefault="00420A6A" w:rsidP="00E8497C">
      <w:pPr>
        <w:pStyle w:val="21"/>
        <w:numPr>
          <w:ilvl w:val="0"/>
          <w:numId w:val="5"/>
        </w:numPr>
        <w:shd w:val="clear" w:color="auto" w:fill="auto"/>
        <w:tabs>
          <w:tab w:val="left" w:pos="719"/>
        </w:tabs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В случае форс-мажорных обстоятельств </w:t>
      </w:r>
      <w:r>
        <w:rPr>
          <w:rStyle w:val="20"/>
          <w:color w:val="000000"/>
        </w:rPr>
        <w:t xml:space="preserve">обучающиеся должны </w:t>
      </w:r>
      <w:r>
        <w:rPr>
          <w:rStyle w:val="24"/>
          <w:color w:val="000000"/>
        </w:rPr>
        <w:t>получить разрешение педагогического работника</w:t>
      </w:r>
      <w:r>
        <w:rPr>
          <w:rStyle w:val="20"/>
          <w:color w:val="000000"/>
        </w:rPr>
        <w:t>, осуществляющего образовательный процесс, на использование средств мобильной связи.</w:t>
      </w:r>
    </w:p>
    <w:p w:rsidR="00420A6A" w:rsidRDefault="00420A6A" w:rsidP="00E8497C">
      <w:pPr>
        <w:pStyle w:val="21"/>
        <w:numPr>
          <w:ilvl w:val="0"/>
          <w:numId w:val="5"/>
        </w:numPr>
        <w:shd w:val="clear" w:color="auto" w:fill="auto"/>
        <w:tabs>
          <w:tab w:val="left" w:pos="719"/>
        </w:tabs>
        <w:spacing w:line="322" w:lineRule="exact"/>
        <w:ind w:firstLine="0"/>
        <w:jc w:val="both"/>
      </w:pPr>
      <w:r>
        <w:rPr>
          <w:rStyle w:val="20"/>
          <w:color w:val="000000"/>
        </w:rPr>
        <w:t xml:space="preserve">Педагогическим работникам </w:t>
      </w:r>
      <w:r>
        <w:rPr>
          <w:rStyle w:val="24"/>
          <w:color w:val="000000"/>
        </w:rPr>
        <w:t xml:space="preserve">разрешено </w:t>
      </w:r>
      <w:r>
        <w:rPr>
          <w:rStyle w:val="20"/>
          <w:color w:val="000000"/>
        </w:rPr>
        <w:t xml:space="preserve">пользоваться телефоном в учреждении образования </w:t>
      </w:r>
      <w:r>
        <w:rPr>
          <w:rStyle w:val="24"/>
          <w:color w:val="000000"/>
        </w:rPr>
        <w:t xml:space="preserve">в случаях оправданной и безотлагательной необходимости </w:t>
      </w:r>
      <w:r>
        <w:rPr>
          <w:rStyle w:val="20"/>
          <w:color w:val="000000"/>
        </w:rPr>
        <w:t>для оперативной связи с родителями или лицами, их заменяющими, близкими родственниками, руководителями или работниками учреждений. При этом для разговора по телефону необходимо выйти из помещений в коридор или в холл и вести диалог тихо и кратко.</w:t>
      </w:r>
    </w:p>
    <w:p w:rsidR="00420A6A" w:rsidRDefault="00420A6A" w:rsidP="00E8497C">
      <w:pPr>
        <w:pStyle w:val="70"/>
        <w:numPr>
          <w:ilvl w:val="0"/>
          <w:numId w:val="5"/>
        </w:numPr>
        <w:shd w:val="clear" w:color="auto" w:fill="auto"/>
        <w:tabs>
          <w:tab w:val="left" w:pos="731"/>
        </w:tabs>
        <w:jc w:val="both"/>
      </w:pPr>
      <w:r>
        <w:rPr>
          <w:rStyle w:val="71"/>
          <w:b w:val="0"/>
          <w:bCs w:val="0"/>
          <w:color w:val="000000"/>
        </w:rPr>
        <w:t xml:space="preserve">Пользование мобильным телефоном в Школе </w:t>
      </w:r>
      <w:r>
        <w:rPr>
          <w:rStyle w:val="7"/>
          <w:b/>
          <w:bCs/>
          <w:color w:val="000000"/>
        </w:rPr>
        <w:t>не ограничивается при возникновении чрезвычайных ситуаций</w:t>
      </w:r>
      <w:r>
        <w:rPr>
          <w:rStyle w:val="71"/>
          <w:b w:val="0"/>
          <w:bCs w:val="0"/>
          <w:color w:val="000000"/>
        </w:rPr>
        <w:t>.</w:t>
      </w:r>
    </w:p>
    <w:p w:rsidR="00420A6A" w:rsidRDefault="00420A6A" w:rsidP="00E8497C">
      <w:pPr>
        <w:pStyle w:val="21"/>
        <w:numPr>
          <w:ilvl w:val="0"/>
          <w:numId w:val="5"/>
        </w:numPr>
        <w:shd w:val="clear" w:color="auto" w:fill="auto"/>
        <w:tabs>
          <w:tab w:val="left" w:pos="731"/>
        </w:tabs>
        <w:spacing w:line="322" w:lineRule="exact"/>
        <w:ind w:firstLine="0"/>
        <w:jc w:val="both"/>
      </w:pPr>
      <w:r>
        <w:rPr>
          <w:rStyle w:val="20"/>
          <w:color w:val="000000"/>
        </w:rPr>
        <w:t>При использовании средств мобильной связи и других портативных электронных устройств необходимо соблюдать следующие этические нормы: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22" w:lineRule="exact"/>
        <w:ind w:left="360" w:hanging="360"/>
        <w:jc w:val="both"/>
      </w:pPr>
      <w:r>
        <w:rPr>
          <w:rStyle w:val="20"/>
          <w:color w:val="000000"/>
        </w:rPr>
        <w:t>не использовать в качестве звукового сигнала то, что может оскорбить или встревожить окружающих (нецензурная лексика, грубые и резкие выражения и звуки и т.п.);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280" w:lineRule="exact"/>
        <w:ind w:left="360" w:hanging="360"/>
        <w:jc w:val="both"/>
      </w:pPr>
      <w:r>
        <w:rPr>
          <w:rStyle w:val="20"/>
          <w:color w:val="000000"/>
        </w:rPr>
        <w:t>разговаривать максимально тихим голосом;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26" w:lineRule="exact"/>
        <w:ind w:left="360" w:hanging="360"/>
        <w:jc w:val="both"/>
      </w:pPr>
      <w:r>
        <w:rPr>
          <w:rStyle w:val="20"/>
          <w:color w:val="000000"/>
        </w:rPr>
        <w:t>находясь в столовой, не класть средства мобильной связи на обеденный стол;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26" w:lineRule="exact"/>
        <w:ind w:left="360" w:hanging="360"/>
        <w:jc w:val="both"/>
      </w:pPr>
      <w:r>
        <w:rPr>
          <w:rStyle w:val="20"/>
          <w:color w:val="000000"/>
        </w:rPr>
        <w:t xml:space="preserve">фотографируя или снимая на видео кого-либо при помощи мобильной камеры, </w:t>
      </w:r>
      <w:r>
        <w:rPr>
          <w:rStyle w:val="20"/>
          <w:color w:val="000000"/>
        </w:rPr>
        <w:lastRenderedPageBreak/>
        <w:t>предварительно получить на это разрешение;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26" w:lineRule="exact"/>
        <w:ind w:left="360" w:hanging="360"/>
        <w:jc w:val="both"/>
      </w:pPr>
      <w:r>
        <w:rPr>
          <w:rStyle w:val="20"/>
          <w:color w:val="000000"/>
        </w:rPr>
        <w:t>не вести приватные разговоры с использованием средств мобильной связи в публичных местах, в присутствии других людей;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26" w:lineRule="exact"/>
        <w:ind w:left="360" w:hanging="360"/>
        <w:jc w:val="both"/>
      </w:pPr>
      <w:r>
        <w:rPr>
          <w:rStyle w:val="20"/>
          <w:color w:val="000000"/>
        </w:rPr>
        <w:t>не использовать чужие средства мобильной связи и сообщать их номера третьим лицам без разрешения на то владельцев.</w:t>
      </w:r>
    </w:p>
    <w:p w:rsidR="00420A6A" w:rsidRDefault="00E8497C" w:rsidP="00E8497C">
      <w:pPr>
        <w:pStyle w:val="11"/>
        <w:keepNext/>
        <w:keepLines/>
        <w:shd w:val="clear" w:color="auto" w:fill="auto"/>
        <w:tabs>
          <w:tab w:val="left" w:pos="2982"/>
        </w:tabs>
        <w:ind w:firstLine="0"/>
        <w:jc w:val="both"/>
      </w:pPr>
      <w:bookmarkStart w:id="7" w:name="bookmark9"/>
      <w:r>
        <w:rPr>
          <w:rStyle w:val="12"/>
          <w:b/>
          <w:bCs/>
          <w:color w:val="000000"/>
        </w:rPr>
        <w:t>4.</w:t>
      </w:r>
      <w:r w:rsidR="00420A6A">
        <w:rPr>
          <w:rStyle w:val="12"/>
          <w:b/>
          <w:bCs/>
          <w:color w:val="000000"/>
        </w:rPr>
        <w:t>Права пользователей мобильной связи</w:t>
      </w:r>
      <w:bookmarkEnd w:id="7"/>
    </w:p>
    <w:p w:rsidR="00420A6A" w:rsidRDefault="00420A6A" w:rsidP="00E8497C">
      <w:pPr>
        <w:pStyle w:val="21"/>
        <w:numPr>
          <w:ilvl w:val="0"/>
          <w:numId w:val="6"/>
        </w:numPr>
        <w:shd w:val="clear" w:color="auto" w:fill="auto"/>
        <w:tabs>
          <w:tab w:val="left" w:pos="731"/>
        </w:tabs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Вне уроков и иного образовательного процесса </w:t>
      </w:r>
      <w:r>
        <w:rPr>
          <w:rStyle w:val="20"/>
          <w:color w:val="000000"/>
        </w:rPr>
        <w:t xml:space="preserve">пользователь имеет право применять средства мобильной связи и другие портативные электронные устройства </w:t>
      </w:r>
      <w:r>
        <w:rPr>
          <w:rStyle w:val="22"/>
          <w:color w:val="000000"/>
        </w:rPr>
        <w:t>в здании Школы как современные средства коммуникации.</w:t>
      </w:r>
    </w:p>
    <w:p w:rsidR="00420A6A" w:rsidRDefault="00420A6A" w:rsidP="00E8497C">
      <w:pPr>
        <w:pStyle w:val="21"/>
        <w:numPr>
          <w:ilvl w:val="0"/>
          <w:numId w:val="6"/>
        </w:numPr>
        <w:shd w:val="clear" w:color="auto" w:fill="auto"/>
        <w:tabs>
          <w:tab w:val="left" w:pos="731"/>
        </w:tabs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На переменах, до и после завершения образовательного процесса </w:t>
      </w:r>
      <w:r>
        <w:rPr>
          <w:rStyle w:val="20"/>
          <w:color w:val="000000"/>
        </w:rPr>
        <w:t xml:space="preserve">пользователь имеет право использовать средства мобильной связи </w:t>
      </w:r>
      <w:proofErr w:type="gramStart"/>
      <w:r>
        <w:rPr>
          <w:rStyle w:val="20"/>
          <w:color w:val="000000"/>
        </w:rPr>
        <w:t>для</w:t>
      </w:r>
      <w:proofErr w:type="gramEnd"/>
      <w:r>
        <w:rPr>
          <w:rStyle w:val="20"/>
          <w:color w:val="000000"/>
        </w:rPr>
        <w:t>: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22" w:lineRule="exact"/>
        <w:ind w:left="360" w:hanging="360"/>
        <w:jc w:val="both"/>
      </w:pPr>
      <w:r>
        <w:rPr>
          <w:rStyle w:val="20"/>
          <w:color w:val="000000"/>
        </w:rPr>
        <w:t>осуществления и приема звонков;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36" w:lineRule="exact"/>
        <w:ind w:left="360" w:hanging="360"/>
        <w:jc w:val="both"/>
      </w:pPr>
      <w:r>
        <w:rPr>
          <w:rStyle w:val="20"/>
          <w:color w:val="000000"/>
        </w:rPr>
        <w:t xml:space="preserve">получения и отправления </w:t>
      </w:r>
      <w:r>
        <w:rPr>
          <w:rStyle w:val="20"/>
          <w:color w:val="000000"/>
          <w:lang w:val="en-US" w:eastAsia="en-US"/>
        </w:rPr>
        <w:t>SMS</w:t>
      </w:r>
      <w:r w:rsidRPr="00ED3049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 xml:space="preserve">и </w:t>
      </w:r>
      <w:r>
        <w:rPr>
          <w:rStyle w:val="20"/>
          <w:color w:val="000000"/>
          <w:lang w:val="en-US" w:eastAsia="en-US"/>
        </w:rPr>
        <w:t>MMS</w:t>
      </w:r>
      <w:r w:rsidRPr="00ED3049">
        <w:rPr>
          <w:rStyle w:val="20"/>
          <w:color w:val="000000"/>
          <w:lang w:eastAsia="en-US"/>
        </w:rPr>
        <w:t>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36" w:lineRule="exact"/>
        <w:ind w:left="360" w:hanging="360"/>
        <w:jc w:val="both"/>
      </w:pPr>
      <w:r>
        <w:rPr>
          <w:rStyle w:val="20"/>
          <w:color w:val="000000"/>
        </w:rPr>
        <w:t>игр;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36" w:lineRule="exact"/>
        <w:ind w:left="360" w:hanging="360"/>
        <w:jc w:val="both"/>
      </w:pPr>
      <w:r>
        <w:rPr>
          <w:rStyle w:val="20"/>
          <w:color w:val="000000"/>
        </w:rPr>
        <w:t>обмена информацией;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36" w:lineRule="exact"/>
        <w:ind w:left="360" w:hanging="360"/>
        <w:jc w:val="both"/>
      </w:pPr>
      <w:r>
        <w:rPr>
          <w:rStyle w:val="20"/>
          <w:color w:val="000000"/>
        </w:rPr>
        <w:t>прослушивания аудиозаписей через наушники;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36" w:lineRule="exact"/>
        <w:ind w:left="360" w:hanging="360"/>
        <w:jc w:val="both"/>
      </w:pPr>
      <w:r>
        <w:rPr>
          <w:rStyle w:val="20"/>
          <w:color w:val="000000"/>
        </w:rPr>
        <w:t>просмотра видеосюжетов;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36" w:lineRule="exact"/>
        <w:ind w:left="360" w:hanging="360"/>
        <w:jc w:val="both"/>
      </w:pPr>
      <w:r>
        <w:rPr>
          <w:rStyle w:val="20"/>
          <w:color w:val="000000"/>
        </w:rPr>
        <w:t>фото- и видеосъемку лиц, находящихся в школе (с их согласия);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336" w:lineRule="exact"/>
        <w:ind w:left="360" w:hanging="360"/>
        <w:jc w:val="both"/>
      </w:pPr>
      <w:r>
        <w:rPr>
          <w:rStyle w:val="20"/>
          <w:color w:val="000000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420A6A" w:rsidRDefault="00E8497C" w:rsidP="00E8497C">
      <w:pPr>
        <w:pStyle w:val="11"/>
        <w:keepNext/>
        <w:keepLines/>
        <w:shd w:val="clear" w:color="auto" w:fill="auto"/>
        <w:tabs>
          <w:tab w:val="left" w:pos="787"/>
        </w:tabs>
        <w:ind w:left="360" w:firstLine="0"/>
        <w:jc w:val="both"/>
      </w:pPr>
      <w:bookmarkStart w:id="8" w:name="bookmark10"/>
      <w:r>
        <w:rPr>
          <w:rStyle w:val="12"/>
          <w:b/>
          <w:bCs/>
          <w:color w:val="000000"/>
        </w:rPr>
        <w:t>5.</w:t>
      </w:r>
      <w:r w:rsidR="00420A6A">
        <w:rPr>
          <w:rStyle w:val="12"/>
          <w:b/>
          <w:bCs/>
          <w:color w:val="000000"/>
        </w:rPr>
        <w:t>Обязанности пользователей мобильной связи</w:t>
      </w:r>
      <w:bookmarkEnd w:id="8"/>
    </w:p>
    <w:p w:rsidR="00420A6A" w:rsidRDefault="00420A6A" w:rsidP="00E8497C">
      <w:pPr>
        <w:pStyle w:val="21"/>
        <w:numPr>
          <w:ilvl w:val="0"/>
          <w:numId w:val="7"/>
        </w:numPr>
        <w:shd w:val="clear" w:color="auto" w:fill="auto"/>
        <w:tabs>
          <w:tab w:val="left" w:pos="731"/>
          <w:tab w:val="left" w:pos="2513"/>
          <w:tab w:val="right" w:pos="4970"/>
          <w:tab w:val="right" w:pos="5387"/>
          <w:tab w:val="right" w:pos="8891"/>
          <w:tab w:val="right" w:pos="9906"/>
        </w:tabs>
        <w:spacing w:line="322" w:lineRule="exact"/>
        <w:ind w:firstLine="0"/>
        <w:jc w:val="both"/>
      </w:pPr>
      <w:r>
        <w:rPr>
          <w:rStyle w:val="20"/>
          <w:color w:val="000000"/>
        </w:rPr>
        <w:t>Пользователи</w:t>
      </w:r>
      <w:r>
        <w:rPr>
          <w:rStyle w:val="20"/>
          <w:color w:val="000000"/>
        </w:rPr>
        <w:tab/>
      </w:r>
      <w:r>
        <w:rPr>
          <w:rStyle w:val="24"/>
          <w:color w:val="000000"/>
        </w:rPr>
        <w:t>обязаны</w:t>
      </w:r>
      <w:r>
        <w:rPr>
          <w:rStyle w:val="24"/>
          <w:color w:val="000000"/>
        </w:rPr>
        <w:tab/>
        <w:t>помнить</w:t>
      </w:r>
      <w:r>
        <w:rPr>
          <w:rStyle w:val="24"/>
          <w:color w:val="000000"/>
        </w:rPr>
        <w:tab/>
      </w:r>
      <w:r>
        <w:rPr>
          <w:rStyle w:val="20"/>
          <w:color w:val="000000"/>
        </w:rPr>
        <w:t>о</w:t>
      </w:r>
      <w:r>
        <w:rPr>
          <w:rStyle w:val="20"/>
          <w:color w:val="000000"/>
        </w:rPr>
        <w:tab/>
        <w:t>том, что использование</w:t>
      </w:r>
      <w:r>
        <w:rPr>
          <w:rStyle w:val="20"/>
          <w:color w:val="000000"/>
        </w:rPr>
        <w:tab/>
        <w:t>средств</w:t>
      </w:r>
    </w:p>
    <w:p w:rsidR="00420A6A" w:rsidRDefault="00420A6A" w:rsidP="00E8497C">
      <w:pPr>
        <w:pStyle w:val="21"/>
        <w:shd w:val="clear" w:color="auto" w:fill="auto"/>
        <w:tabs>
          <w:tab w:val="left" w:pos="2513"/>
          <w:tab w:val="right" w:pos="4970"/>
          <w:tab w:val="right" w:pos="5387"/>
          <w:tab w:val="right" w:pos="9906"/>
        </w:tabs>
        <w:spacing w:line="322" w:lineRule="exact"/>
        <w:ind w:firstLine="0"/>
        <w:jc w:val="both"/>
      </w:pPr>
      <w:r>
        <w:rPr>
          <w:rStyle w:val="20"/>
          <w:color w:val="000000"/>
        </w:rPr>
        <w:t>мобильной связи во время образовательного процесса является нарушением конституционного</w:t>
      </w:r>
      <w:r>
        <w:rPr>
          <w:rStyle w:val="20"/>
          <w:color w:val="000000"/>
        </w:rPr>
        <w:tab/>
        <w:t>принципа</w:t>
      </w:r>
      <w:r>
        <w:rPr>
          <w:rStyle w:val="20"/>
          <w:color w:val="000000"/>
        </w:rPr>
        <w:tab/>
        <w:t>о том,</w:t>
      </w:r>
      <w:r>
        <w:rPr>
          <w:rStyle w:val="20"/>
          <w:color w:val="000000"/>
        </w:rPr>
        <w:tab/>
      </w:r>
      <w:r w:rsidR="005C6CDC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что «осуществление прав и</w:t>
      </w:r>
      <w:r>
        <w:rPr>
          <w:rStyle w:val="20"/>
          <w:color w:val="000000"/>
        </w:rPr>
        <w:tab/>
        <w:t>свобод</w:t>
      </w:r>
    </w:p>
    <w:p w:rsidR="00420A6A" w:rsidRDefault="00420A6A" w:rsidP="00E8497C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0"/>
          <w:color w:val="000000"/>
        </w:rPr>
        <w:t>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420A6A" w:rsidRDefault="00420A6A" w:rsidP="00E8497C">
      <w:pPr>
        <w:pStyle w:val="21"/>
        <w:numPr>
          <w:ilvl w:val="0"/>
          <w:numId w:val="7"/>
        </w:numPr>
        <w:shd w:val="clear" w:color="auto" w:fill="auto"/>
        <w:tabs>
          <w:tab w:val="left" w:pos="731"/>
          <w:tab w:val="left" w:pos="2513"/>
          <w:tab w:val="right" w:pos="4970"/>
          <w:tab w:val="right" w:pos="5387"/>
          <w:tab w:val="right" w:pos="8891"/>
          <w:tab w:val="right" w:pos="9906"/>
        </w:tabs>
        <w:spacing w:line="322" w:lineRule="exact"/>
        <w:ind w:firstLine="0"/>
        <w:jc w:val="both"/>
      </w:pPr>
      <w:r>
        <w:rPr>
          <w:rStyle w:val="20"/>
          <w:color w:val="000000"/>
        </w:rPr>
        <w:t>Пользователи</w:t>
      </w:r>
      <w:r>
        <w:rPr>
          <w:rStyle w:val="20"/>
          <w:color w:val="000000"/>
        </w:rPr>
        <w:tab/>
      </w:r>
      <w:r>
        <w:rPr>
          <w:rStyle w:val="24"/>
          <w:color w:val="000000"/>
        </w:rPr>
        <w:t>обязаны</w:t>
      </w:r>
      <w:r>
        <w:rPr>
          <w:rStyle w:val="24"/>
          <w:color w:val="000000"/>
        </w:rPr>
        <w:tab/>
        <w:t>помнить</w:t>
      </w:r>
      <w:r>
        <w:rPr>
          <w:rStyle w:val="24"/>
          <w:color w:val="000000"/>
        </w:rPr>
        <w:tab/>
      </w:r>
      <w:r>
        <w:rPr>
          <w:rStyle w:val="20"/>
          <w:color w:val="000000"/>
        </w:rPr>
        <w:t>о</w:t>
      </w:r>
      <w:r>
        <w:rPr>
          <w:rStyle w:val="20"/>
          <w:color w:val="000000"/>
        </w:rPr>
        <w:tab/>
        <w:t>том, что использование</w:t>
      </w:r>
      <w:r>
        <w:rPr>
          <w:rStyle w:val="20"/>
          <w:color w:val="000000"/>
        </w:rPr>
        <w:tab/>
        <w:t>средств</w:t>
      </w:r>
    </w:p>
    <w:p w:rsidR="00420A6A" w:rsidRDefault="00420A6A" w:rsidP="00E8497C">
      <w:pPr>
        <w:pStyle w:val="21"/>
        <w:shd w:val="clear" w:color="auto" w:fill="auto"/>
        <w:tabs>
          <w:tab w:val="left" w:pos="2513"/>
          <w:tab w:val="right" w:pos="8891"/>
        </w:tabs>
        <w:spacing w:line="322" w:lineRule="exact"/>
        <w:ind w:firstLine="0"/>
        <w:jc w:val="both"/>
      </w:pPr>
      <w:r>
        <w:rPr>
          <w:rStyle w:val="20"/>
          <w:color w:val="000000"/>
        </w:rPr>
        <w:t>мобильной связи</w:t>
      </w:r>
      <w:r>
        <w:rPr>
          <w:rStyle w:val="20"/>
          <w:color w:val="000000"/>
        </w:rPr>
        <w:tab/>
        <w:t>для сбора, хранения,</w:t>
      </w:r>
      <w:r>
        <w:rPr>
          <w:rStyle w:val="20"/>
          <w:color w:val="000000"/>
        </w:rPr>
        <w:tab/>
        <w:t>использования и распространения</w:t>
      </w:r>
    </w:p>
    <w:p w:rsidR="00420A6A" w:rsidRDefault="00420A6A" w:rsidP="00E8497C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0"/>
          <w:color w:val="000000"/>
        </w:rPr>
        <w:t>информации о частной жизни лица без его согласия не допускается (п. 1 ст. 24 Конституции РФ).</w:t>
      </w:r>
    </w:p>
    <w:p w:rsidR="00420A6A" w:rsidRDefault="00420A6A" w:rsidP="00E8497C">
      <w:pPr>
        <w:pStyle w:val="21"/>
        <w:numPr>
          <w:ilvl w:val="0"/>
          <w:numId w:val="7"/>
        </w:numPr>
        <w:shd w:val="clear" w:color="auto" w:fill="auto"/>
        <w:tabs>
          <w:tab w:val="left" w:pos="731"/>
        </w:tabs>
        <w:spacing w:line="322" w:lineRule="exact"/>
        <w:ind w:firstLine="0"/>
        <w:jc w:val="both"/>
      </w:pPr>
      <w:r>
        <w:rPr>
          <w:rStyle w:val="20"/>
          <w:color w:val="000000"/>
        </w:rPr>
        <w:t xml:space="preserve">В целях сохранности средств мобильной связи и других портативных электронных устройств участники образовательного процесса </w:t>
      </w:r>
      <w:r>
        <w:rPr>
          <w:rStyle w:val="24"/>
          <w:color w:val="000000"/>
        </w:rPr>
        <w:t>обязаны</w:t>
      </w:r>
      <w:r>
        <w:rPr>
          <w:rStyle w:val="20"/>
          <w:color w:val="000000"/>
        </w:rPr>
        <w:t>: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285"/>
        </w:tabs>
        <w:spacing w:line="322" w:lineRule="exact"/>
        <w:ind w:firstLine="0"/>
        <w:jc w:val="both"/>
      </w:pPr>
      <w:r>
        <w:rPr>
          <w:rStyle w:val="20"/>
          <w:color w:val="000000"/>
        </w:rPr>
        <w:t>не оставлять свои средства мобильной связи без присмотра, в том числе в карманах верхней одежды;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285"/>
        </w:tabs>
        <w:spacing w:line="322" w:lineRule="exact"/>
        <w:ind w:firstLine="0"/>
        <w:jc w:val="both"/>
      </w:pPr>
      <w:r>
        <w:rPr>
          <w:rStyle w:val="20"/>
          <w:color w:val="000000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420A6A" w:rsidRDefault="00420A6A" w:rsidP="00E8497C">
      <w:pPr>
        <w:pStyle w:val="21"/>
        <w:numPr>
          <w:ilvl w:val="0"/>
          <w:numId w:val="3"/>
        </w:numPr>
        <w:shd w:val="clear" w:color="auto" w:fill="auto"/>
        <w:tabs>
          <w:tab w:val="left" w:pos="285"/>
        </w:tabs>
        <w:spacing w:line="326" w:lineRule="exact"/>
        <w:ind w:firstLine="0"/>
        <w:jc w:val="both"/>
      </w:pPr>
      <w:r>
        <w:rPr>
          <w:rStyle w:val="20"/>
          <w:color w:val="000000"/>
        </w:rPr>
        <w:t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</w:t>
      </w:r>
    </w:p>
    <w:p w:rsidR="00420A6A" w:rsidRDefault="00E8497C" w:rsidP="00E8497C">
      <w:pPr>
        <w:pStyle w:val="11"/>
        <w:keepNext/>
        <w:keepLines/>
        <w:shd w:val="clear" w:color="auto" w:fill="auto"/>
        <w:tabs>
          <w:tab w:val="left" w:pos="754"/>
        </w:tabs>
        <w:ind w:left="360" w:firstLine="0"/>
        <w:jc w:val="both"/>
      </w:pPr>
      <w:bookmarkStart w:id="9" w:name="bookmark11"/>
      <w:r>
        <w:rPr>
          <w:rStyle w:val="12"/>
          <w:b/>
          <w:bCs/>
          <w:color w:val="000000"/>
        </w:rPr>
        <w:t>6.</w:t>
      </w:r>
      <w:r w:rsidR="00420A6A">
        <w:rPr>
          <w:rStyle w:val="12"/>
          <w:b/>
          <w:bCs/>
          <w:color w:val="000000"/>
        </w:rPr>
        <w:t>Ответственность пользователей средствами мобильной связи и другими портативными электронными устройствами в школе</w:t>
      </w:r>
      <w:bookmarkEnd w:id="9"/>
    </w:p>
    <w:p w:rsidR="00420A6A" w:rsidRDefault="00420A6A" w:rsidP="00E8497C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0"/>
          <w:color w:val="000000"/>
        </w:rPr>
        <w:t>За нарушение настоящего Положения предусматривается следующая ответственность:</w:t>
      </w:r>
    </w:p>
    <w:p w:rsidR="00420A6A" w:rsidRDefault="00420A6A" w:rsidP="00E8497C">
      <w:pPr>
        <w:pStyle w:val="21"/>
        <w:numPr>
          <w:ilvl w:val="0"/>
          <w:numId w:val="8"/>
        </w:numPr>
        <w:shd w:val="clear" w:color="auto" w:fill="auto"/>
        <w:tabs>
          <w:tab w:val="left" w:pos="571"/>
        </w:tabs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За однократное нарушение </w:t>
      </w:r>
      <w:r>
        <w:rPr>
          <w:rStyle w:val="20"/>
          <w:color w:val="000000"/>
        </w:rPr>
        <w:t xml:space="preserve">к </w:t>
      </w:r>
      <w:proofErr w:type="gramStart"/>
      <w:r>
        <w:rPr>
          <w:rStyle w:val="20"/>
          <w:color w:val="000000"/>
        </w:rPr>
        <w:t>обучающимся</w:t>
      </w:r>
      <w:proofErr w:type="gramEnd"/>
      <w:r>
        <w:rPr>
          <w:rStyle w:val="20"/>
          <w:color w:val="000000"/>
        </w:rPr>
        <w:t>, нарушившим требования, могут применяться такие меры воздействия, как устное предупреждение и замечание с соответствующей записью в дневник.</w:t>
      </w:r>
    </w:p>
    <w:p w:rsidR="00420A6A" w:rsidRDefault="00420A6A" w:rsidP="00E8497C">
      <w:pPr>
        <w:pStyle w:val="21"/>
        <w:numPr>
          <w:ilvl w:val="0"/>
          <w:numId w:val="8"/>
        </w:numPr>
        <w:shd w:val="clear" w:color="auto" w:fill="auto"/>
        <w:tabs>
          <w:tab w:val="left" w:pos="642"/>
        </w:tabs>
        <w:spacing w:line="322" w:lineRule="exact"/>
        <w:ind w:firstLine="0"/>
        <w:jc w:val="both"/>
      </w:pPr>
      <w:r>
        <w:rPr>
          <w:rStyle w:val="24"/>
          <w:color w:val="000000"/>
        </w:rPr>
        <w:t xml:space="preserve">При повторном факте нарушения </w:t>
      </w:r>
      <w:r>
        <w:rPr>
          <w:rStyle w:val="20"/>
          <w:color w:val="000000"/>
        </w:rPr>
        <w:t xml:space="preserve">данного Положения с обучающегося берется объяснительная записка, учителем оформляется докладная на имя директора, классным </w:t>
      </w:r>
      <w:r>
        <w:rPr>
          <w:rStyle w:val="20"/>
          <w:color w:val="000000"/>
        </w:rPr>
        <w:lastRenderedPageBreak/>
        <w:t>руководителем оформляется извещение или приглашение родителей (или заменяющих их лиц) для проведения разъяснительной беседы в присутствии администрации школы.</w:t>
      </w:r>
    </w:p>
    <w:p w:rsidR="00420A6A" w:rsidRDefault="00420A6A" w:rsidP="00E8497C">
      <w:pPr>
        <w:pStyle w:val="21"/>
        <w:numPr>
          <w:ilvl w:val="0"/>
          <w:numId w:val="8"/>
        </w:numPr>
        <w:shd w:val="clear" w:color="auto" w:fill="auto"/>
        <w:tabs>
          <w:tab w:val="left" w:pos="571"/>
        </w:tabs>
        <w:spacing w:line="322" w:lineRule="exact"/>
        <w:ind w:firstLine="0"/>
        <w:jc w:val="both"/>
      </w:pPr>
      <w:proofErr w:type="gramStart"/>
      <w:r>
        <w:rPr>
          <w:rStyle w:val="24"/>
          <w:color w:val="000000"/>
        </w:rPr>
        <w:t xml:space="preserve">При неоднократных фактах грубого нарушения </w:t>
      </w:r>
      <w:r>
        <w:rPr>
          <w:rStyle w:val="20"/>
          <w:color w:val="000000"/>
        </w:rPr>
        <w:t xml:space="preserve">производится комиссионное изъятие средств мобильной связи и других портативных электронных устройств (планшеты, электронные книги, </w:t>
      </w:r>
      <w:r>
        <w:rPr>
          <w:rStyle w:val="20"/>
          <w:color w:val="000000"/>
          <w:lang w:val="en-US" w:eastAsia="en-US"/>
        </w:rPr>
        <w:t>MPB</w:t>
      </w:r>
      <w:r>
        <w:rPr>
          <w:rStyle w:val="20"/>
          <w:color w:val="000000"/>
        </w:rPr>
        <w:t>-плееры, диктофоны, электронные переводчики и т.п.), на основании предварительно полученного на это согласие родителей (законных представителей), собеседование администрации школы с родителями (законными представителями) обучающегося и передача им сотового телефона/электронного устройства, а также рассмотрение данного вопроса комиссией по урегулированию споров</w:t>
      </w:r>
      <w:proofErr w:type="gramEnd"/>
      <w:r>
        <w:rPr>
          <w:rStyle w:val="20"/>
          <w:color w:val="000000"/>
        </w:rPr>
        <w:t xml:space="preserve"> между участниками образовательных отношений, </w:t>
      </w:r>
      <w:proofErr w:type="gramStart"/>
      <w:r>
        <w:rPr>
          <w:rStyle w:val="20"/>
          <w:color w:val="000000"/>
        </w:rPr>
        <w:t>которая</w:t>
      </w:r>
      <w:proofErr w:type="gramEnd"/>
      <w:r>
        <w:rPr>
          <w:rStyle w:val="20"/>
          <w:color w:val="000000"/>
        </w:rPr>
        <w:t xml:space="preserve"> принимает решение о привлечении к дисциплинарной ответственнос</w:t>
      </w:r>
      <w:r w:rsidR="00E8497C">
        <w:rPr>
          <w:rStyle w:val="20"/>
          <w:color w:val="000000"/>
        </w:rPr>
        <w:t xml:space="preserve">ти согласно Уставу </w:t>
      </w:r>
      <w:r w:rsidR="007C147D">
        <w:rPr>
          <w:rStyle w:val="20"/>
          <w:color w:val="000000"/>
        </w:rPr>
        <w:t>МБОУ г. Иркутска СОШ №9</w:t>
      </w:r>
      <w:r w:rsidR="00E8497C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вплоть до запрета ношения в школу средств мобильной связи и других портативных электронных устройств на ограниченный срок.</w:t>
      </w:r>
    </w:p>
    <w:p w:rsidR="00420A6A" w:rsidRDefault="00420A6A" w:rsidP="00E8497C">
      <w:pPr>
        <w:pStyle w:val="21"/>
        <w:numPr>
          <w:ilvl w:val="0"/>
          <w:numId w:val="8"/>
        </w:numPr>
        <w:shd w:val="clear" w:color="auto" w:fill="auto"/>
        <w:tabs>
          <w:tab w:val="left" w:pos="571"/>
        </w:tabs>
        <w:spacing w:line="322" w:lineRule="exact"/>
        <w:ind w:firstLine="0"/>
        <w:jc w:val="both"/>
      </w:pPr>
      <w:r>
        <w:rPr>
          <w:rStyle w:val="20"/>
          <w:color w:val="000000"/>
        </w:rPr>
        <w:t>За неоднократное нарушение работниками школы данного Положения администрация школы имеет право привлечь работника к дисциплинарной ответственности.</w:t>
      </w:r>
    </w:p>
    <w:p w:rsidR="00420A6A" w:rsidRDefault="00420A6A" w:rsidP="00E8497C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787"/>
        </w:tabs>
        <w:jc w:val="both"/>
      </w:pPr>
      <w:bookmarkStart w:id="10" w:name="bookmark12"/>
      <w:r>
        <w:rPr>
          <w:rStyle w:val="12"/>
          <w:b/>
          <w:bCs/>
          <w:color w:val="000000"/>
        </w:rPr>
        <w:t>Иные положения</w:t>
      </w:r>
      <w:bookmarkEnd w:id="10"/>
    </w:p>
    <w:p w:rsidR="00E8497C" w:rsidRDefault="00E8497C" w:rsidP="00E8497C">
      <w:pPr>
        <w:pStyle w:val="11"/>
        <w:keepNext/>
        <w:keepLines/>
        <w:shd w:val="clear" w:color="auto" w:fill="auto"/>
        <w:tabs>
          <w:tab w:val="left" w:pos="4315"/>
        </w:tabs>
        <w:ind w:firstLine="0"/>
        <w:jc w:val="both"/>
        <w:rPr>
          <w:rStyle w:val="71"/>
          <w:b w:val="0"/>
          <w:bCs w:val="0"/>
          <w:color w:val="000000"/>
        </w:rPr>
      </w:pPr>
      <w:bookmarkStart w:id="11" w:name="bookmark13"/>
      <w:r>
        <w:rPr>
          <w:rStyle w:val="10"/>
          <w:b/>
          <w:bCs/>
          <w:color w:val="000000"/>
        </w:rPr>
        <w:t>7.1.</w:t>
      </w:r>
      <w:r w:rsidR="00420A6A">
        <w:rPr>
          <w:rStyle w:val="10"/>
          <w:b/>
          <w:bCs/>
          <w:color w:val="000000"/>
        </w:rPr>
        <w:t>Администрация школы,</w:t>
      </w:r>
      <w:r w:rsidR="00420A6A">
        <w:rPr>
          <w:rStyle w:val="10"/>
          <w:b/>
          <w:bCs/>
          <w:color w:val="000000"/>
        </w:rPr>
        <w:tab/>
        <w:t>классные руководители и педагоги-</w:t>
      </w:r>
      <w:bookmarkEnd w:id="11"/>
      <w:r w:rsidR="00420A6A">
        <w:rPr>
          <w:rStyle w:val="7"/>
          <w:b/>
          <w:bCs/>
          <w:color w:val="000000"/>
        </w:rPr>
        <w:t>предметники не несут материальной ответственности за утерянные средства мобильной связи и другие портативные электронные устройства</w:t>
      </w:r>
      <w:r w:rsidR="00420A6A">
        <w:rPr>
          <w:rStyle w:val="71"/>
          <w:b w:val="0"/>
          <w:bCs w:val="0"/>
          <w:color w:val="000000"/>
        </w:rPr>
        <w:t xml:space="preserve">. </w:t>
      </w:r>
    </w:p>
    <w:p w:rsidR="00420A6A" w:rsidRDefault="00420A6A" w:rsidP="00E8497C">
      <w:pPr>
        <w:pStyle w:val="11"/>
        <w:keepNext/>
        <w:keepLines/>
        <w:shd w:val="clear" w:color="auto" w:fill="auto"/>
        <w:tabs>
          <w:tab w:val="left" w:pos="4315"/>
        </w:tabs>
        <w:ind w:firstLine="0"/>
        <w:jc w:val="both"/>
      </w:pPr>
      <w:proofErr w:type="gramStart"/>
      <w:r>
        <w:rPr>
          <w:rStyle w:val="71"/>
          <w:b w:val="0"/>
          <w:bCs w:val="0"/>
          <w:color w:val="000000"/>
        </w:rPr>
        <w:t>За случайно оставленные в помещении</w:t>
      </w:r>
      <w:r>
        <w:rPr>
          <w:rStyle w:val="71"/>
          <w:b w:val="0"/>
          <w:bCs w:val="0"/>
          <w:color w:val="000000"/>
        </w:rPr>
        <w:tab/>
        <w:t>образовательного учреждения сотовые</w:t>
      </w:r>
      <w:proofErr w:type="gramEnd"/>
    </w:p>
    <w:p w:rsidR="00420A6A" w:rsidRDefault="00420A6A" w:rsidP="00E8497C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0"/>
          <w:color w:val="000000"/>
        </w:rPr>
        <w:t>телефоны/электронные устройства школа ответственности не несет и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420A6A" w:rsidRPr="00D60EBA" w:rsidRDefault="00420A6A" w:rsidP="00E8497C">
      <w:pPr>
        <w:pStyle w:val="21"/>
        <w:numPr>
          <w:ilvl w:val="0"/>
          <w:numId w:val="9"/>
        </w:numPr>
        <w:shd w:val="clear" w:color="auto" w:fill="auto"/>
        <w:tabs>
          <w:tab w:val="left" w:pos="571"/>
        </w:tabs>
        <w:spacing w:line="322" w:lineRule="exact"/>
        <w:ind w:firstLine="0"/>
        <w:jc w:val="both"/>
        <w:rPr>
          <w:rStyle w:val="20"/>
        </w:rPr>
      </w:pPr>
      <w:r>
        <w:rPr>
          <w:rStyle w:val="20"/>
          <w:color w:val="000000"/>
        </w:rPr>
        <w:t>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Школы, директора, или в установленном законодательством РФ порядке.</w:t>
      </w:r>
    </w:p>
    <w:p w:rsidR="00D60EBA" w:rsidRDefault="00D60EBA" w:rsidP="00D60EBA">
      <w:pPr>
        <w:pStyle w:val="21"/>
        <w:shd w:val="clear" w:color="auto" w:fill="auto"/>
        <w:tabs>
          <w:tab w:val="left" w:pos="571"/>
        </w:tabs>
        <w:spacing w:line="322" w:lineRule="exact"/>
        <w:ind w:firstLine="0"/>
        <w:jc w:val="both"/>
        <w:rPr>
          <w:rStyle w:val="20"/>
          <w:color w:val="000000"/>
        </w:rPr>
      </w:pPr>
    </w:p>
    <w:p w:rsidR="00D60EBA" w:rsidRPr="00D60EBA" w:rsidRDefault="00D60EBA" w:rsidP="00D60EBA">
      <w:pPr>
        <w:pStyle w:val="ConsPlusTitle"/>
        <w:jc w:val="center"/>
        <w:rPr>
          <w:rStyle w:val="20"/>
          <w:rFonts w:eastAsia="Arial Unicode MS"/>
          <w:bCs w:val="0"/>
          <w:color w:val="000000"/>
        </w:rPr>
      </w:pPr>
      <w:r w:rsidRPr="00D60EBA">
        <w:rPr>
          <w:rStyle w:val="20"/>
          <w:rFonts w:eastAsia="Arial Unicode MS"/>
          <w:bCs w:val="0"/>
          <w:color w:val="000000"/>
        </w:rPr>
        <w:t>ПАМЯТКА</w:t>
      </w:r>
    </w:p>
    <w:p w:rsidR="00D60EBA" w:rsidRPr="00D60EBA" w:rsidRDefault="00D60EBA" w:rsidP="00D60EBA">
      <w:pPr>
        <w:pStyle w:val="ConsPlusTitle"/>
        <w:jc w:val="center"/>
        <w:rPr>
          <w:rStyle w:val="20"/>
          <w:rFonts w:eastAsia="Arial Unicode MS"/>
          <w:bCs w:val="0"/>
          <w:color w:val="000000"/>
        </w:rPr>
      </w:pPr>
      <w:r w:rsidRPr="00D60EBA">
        <w:rPr>
          <w:rStyle w:val="20"/>
          <w:rFonts w:eastAsia="Arial Unicode MS"/>
          <w:bCs w:val="0"/>
          <w:color w:val="000000"/>
        </w:rPr>
        <w:t>ДЛЯ ОБУЧАЮЩИХСЯ, РОДИТЕЛЕЙ И ПЕДАГОГИЧЕСКИХ РАБОТНИКОВ</w:t>
      </w:r>
    </w:p>
    <w:p w:rsidR="00D60EBA" w:rsidRPr="00D60EBA" w:rsidRDefault="00D60EBA" w:rsidP="00D60EBA">
      <w:pPr>
        <w:pStyle w:val="ConsPlusTitle"/>
        <w:jc w:val="center"/>
        <w:rPr>
          <w:rStyle w:val="20"/>
          <w:rFonts w:eastAsia="Arial Unicode MS"/>
          <w:bCs w:val="0"/>
          <w:color w:val="000000"/>
        </w:rPr>
      </w:pPr>
      <w:r w:rsidRPr="00D60EBA">
        <w:rPr>
          <w:rStyle w:val="20"/>
          <w:rFonts w:eastAsia="Arial Unicode MS"/>
          <w:bCs w:val="0"/>
          <w:color w:val="000000"/>
        </w:rPr>
        <w:t xml:space="preserve">ПО ПРОФИЛАКТИКЕ </w:t>
      </w:r>
      <w:proofErr w:type="gramStart"/>
      <w:r w:rsidRPr="00D60EBA">
        <w:rPr>
          <w:rStyle w:val="20"/>
          <w:rFonts w:eastAsia="Arial Unicode MS"/>
          <w:bCs w:val="0"/>
          <w:color w:val="000000"/>
        </w:rPr>
        <w:t>НЕБЛАГОПРИЯТНЫХ</w:t>
      </w:r>
      <w:proofErr w:type="gramEnd"/>
      <w:r w:rsidRPr="00D60EBA">
        <w:rPr>
          <w:rStyle w:val="20"/>
          <w:rFonts w:eastAsia="Arial Unicode MS"/>
          <w:bCs w:val="0"/>
          <w:color w:val="000000"/>
        </w:rPr>
        <w:t xml:space="preserve"> ДЛЯ ЗДОРОВЬЯ И ОБУЧЕНИЯ</w:t>
      </w:r>
    </w:p>
    <w:p w:rsidR="00D60EBA" w:rsidRPr="00D60EBA" w:rsidRDefault="00D60EBA" w:rsidP="00D60EBA">
      <w:pPr>
        <w:pStyle w:val="ConsPlusTitle"/>
        <w:jc w:val="center"/>
        <w:rPr>
          <w:rStyle w:val="20"/>
          <w:rFonts w:eastAsia="Arial Unicode MS"/>
          <w:bCs w:val="0"/>
          <w:color w:val="000000"/>
        </w:rPr>
      </w:pPr>
      <w:r w:rsidRPr="00D60EBA">
        <w:rPr>
          <w:rStyle w:val="20"/>
          <w:rFonts w:eastAsia="Arial Unicode MS"/>
          <w:bCs w:val="0"/>
          <w:color w:val="000000"/>
        </w:rPr>
        <w:t>ДЕТЕЙ ЭФФЕКТОВ ОТ ВОЗДЕЙСТВИЯ УСТРОЙСТВ МОБИЛЬНОЙ СВЯЗИ</w:t>
      </w:r>
    </w:p>
    <w:p w:rsidR="00D60EBA" w:rsidRPr="00D60EBA" w:rsidRDefault="00D60EBA" w:rsidP="00D60EBA">
      <w:pPr>
        <w:pStyle w:val="ConsPlusNormal"/>
        <w:jc w:val="both"/>
        <w:rPr>
          <w:rStyle w:val="20"/>
          <w:rFonts w:eastAsia="Arial Unicode MS"/>
          <w:color w:val="000000"/>
        </w:rPr>
      </w:pPr>
    </w:p>
    <w:p w:rsidR="00D60EBA" w:rsidRPr="00D60EBA" w:rsidRDefault="00D60EBA" w:rsidP="00D60EBA">
      <w:pPr>
        <w:pStyle w:val="ConsPlusNormal"/>
        <w:ind w:firstLine="540"/>
        <w:jc w:val="both"/>
        <w:rPr>
          <w:rStyle w:val="20"/>
          <w:rFonts w:eastAsia="Arial Unicode MS"/>
          <w:color w:val="000000"/>
        </w:rPr>
      </w:pPr>
      <w:r w:rsidRPr="00D60EBA">
        <w:rPr>
          <w:rStyle w:val="20"/>
          <w:rFonts w:eastAsia="Arial Unicode MS"/>
          <w:color w:val="000000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D60EBA" w:rsidRPr="00D60EBA" w:rsidRDefault="00D60EBA" w:rsidP="00D60EBA">
      <w:pPr>
        <w:pStyle w:val="ConsPlusNormal"/>
        <w:spacing w:before="200"/>
        <w:ind w:firstLine="540"/>
        <w:jc w:val="both"/>
        <w:rPr>
          <w:rStyle w:val="20"/>
          <w:rFonts w:eastAsia="Arial Unicode MS"/>
          <w:color w:val="000000"/>
        </w:rPr>
      </w:pPr>
      <w:r w:rsidRPr="00D60EBA">
        <w:rPr>
          <w:rStyle w:val="20"/>
          <w:rFonts w:eastAsia="Arial Unicode MS"/>
          <w:color w:val="000000"/>
        </w:rPr>
        <w:t>2. Максимальное сокращение времени контакта с устройствами мобильной связи.</w:t>
      </w:r>
    </w:p>
    <w:p w:rsidR="00D60EBA" w:rsidRPr="00D60EBA" w:rsidRDefault="00D60EBA" w:rsidP="00D60EBA">
      <w:pPr>
        <w:pStyle w:val="ConsPlusNormal"/>
        <w:spacing w:before="200"/>
        <w:ind w:firstLine="540"/>
        <w:jc w:val="both"/>
        <w:rPr>
          <w:rStyle w:val="20"/>
          <w:rFonts w:eastAsia="Arial Unicode MS"/>
          <w:color w:val="000000"/>
        </w:rPr>
      </w:pPr>
      <w:r w:rsidRPr="00D60EBA">
        <w:rPr>
          <w:rStyle w:val="20"/>
          <w:rFonts w:eastAsia="Arial Unicode MS"/>
          <w:color w:val="000000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D60EBA" w:rsidRPr="00D60EBA" w:rsidRDefault="00D60EBA" w:rsidP="00D60EBA">
      <w:pPr>
        <w:pStyle w:val="ConsPlusNormal"/>
        <w:spacing w:before="200"/>
        <w:ind w:firstLine="540"/>
        <w:jc w:val="both"/>
        <w:rPr>
          <w:rStyle w:val="20"/>
          <w:rFonts w:eastAsia="Arial Unicode MS"/>
          <w:color w:val="000000"/>
        </w:rPr>
      </w:pPr>
      <w:r w:rsidRPr="00D60EBA">
        <w:rPr>
          <w:rStyle w:val="20"/>
          <w:rFonts w:eastAsia="Arial Unicode MS"/>
          <w:color w:val="000000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D60EBA" w:rsidRPr="00D60EBA" w:rsidRDefault="00D60EBA" w:rsidP="00D60EBA">
      <w:pPr>
        <w:pStyle w:val="ConsPlusNormal"/>
        <w:spacing w:before="200"/>
        <w:ind w:firstLine="540"/>
        <w:jc w:val="both"/>
        <w:rPr>
          <w:rStyle w:val="20"/>
          <w:rFonts w:eastAsia="Arial Unicode MS"/>
          <w:color w:val="000000"/>
        </w:rPr>
      </w:pPr>
      <w:r w:rsidRPr="00D60EBA">
        <w:rPr>
          <w:rStyle w:val="20"/>
          <w:rFonts w:eastAsia="Arial Unicode MS"/>
          <w:color w:val="000000"/>
        </w:rPr>
        <w:t>5. Размещение устройств мобильной связи на ночь на расстоянии более 2 метров от головы.</w:t>
      </w:r>
    </w:p>
    <w:p w:rsidR="00D60EBA" w:rsidRDefault="00D60EBA" w:rsidP="00D60EBA">
      <w:pPr>
        <w:pStyle w:val="21"/>
        <w:shd w:val="clear" w:color="auto" w:fill="auto"/>
        <w:tabs>
          <w:tab w:val="left" w:pos="571"/>
        </w:tabs>
        <w:spacing w:line="322" w:lineRule="exact"/>
        <w:ind w:firstLine="0"/>
        <w:jc w:val="both"/>
      </w:pPr>
    </w:p>
    <w:sectPr w:rsidR="00D60EBA">
      <w:pgSz w:w="11909" w:h="16840"/>
      <w:pgMar w:top="576" w:right="473" w:bottom="432" w:left="8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7E19573E"/>
    <w:multiLevelType w:val="hybridMultilevel"/>
    <w:tmpl w:val="01DEF03E"/>
    <w:lvl w:ilvl="0" w:tplc="5D506354">
      <w:start w:val="7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49"/>
    <w:rsid w:val="00257382"/>
    <w:rsid w:val="00420A6A"/>
    <w:rsid w:val="005C6CDC"/>
    <w:rsid w:val="007A338C"/>
    <w:rsid w:val="007C147D"/>
    <w:rsid w:val="00B60A3A"/>
    <w:rsid w:val="00D60EBA"/>
    <w:rsid w:val="00E8497C"/>
    <w:rsid w:val="00EC0405"/>
    <w:rsid w:val="00E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Подпись к картинке_"/>
    <w:basedOn w:val="a0"/>
    <w:link w:val="1"/>
    <w:uiPriority w:val="99"/>
    <w:locked/>
    <w:rPr>
      <w:rFonts w:ascii="Times New Roman" w:hAnsi="Times New Roman" w:cs="Times New Roman"/>
      <w:u w:val="none"/>
    </w:rPr>
  </w:style>
  <w:style w:type="character" w:customStyle="1" w:styleId="a5">
    <w:name w:val="Подпись к картинке"/>
    <w:basedOn w:val="a4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rebuchet MS" w:hAnsi="Trebuchet MS" w:cs="Trebuchet MS"/>
      <w:sz w:val="12"/>
      <w:szCs w:val="12"/>
      <w:u w:val="none"/>
    </w:rPr>
  </w:style>
  <w:style w:type="character" w:customStyle="1" w:styleId="50">
    <w:name w:val="Основной текст (5)"/>
    <w:basedOn w:val="5"/>
    <w:uiPriority w:val="99"/>
    <w:rPr>
      <w:rFonts w:ascii="Trebuchet MS" w:hAnsi="Trebuchet MS" w:cs="Trebuchet MS"/>
      <w:sz w:val="12"/>
      <w:szCs w:val="12"/>
      <w:u w:val="none"/>
    </w:rPr>
  </w:style>
  <w:style w:type="character" w:customStyle="1" w:styleId="5TimesNewRoman">
    <w:name w:val="Основной текст (5) + Times New Roman"/>
    <w:aliases w:val="7 pt"/>
    <w:basedOn w:val="5"/>
    <w:uiPriority w:val="99"/>
    <w:rPr>
      <w:rFonts w:ascii="Times New Roman" w:hAnsi="Times New Roman" w:cs="Times New Roman"/>
      <w:sz w:val="14"/>
      <w:szCs w:val="14"/>
      <w:u w:val="none"/>
    </w:rPr>
  </w:style>
  <w:style w:type="character" w:customStyle="1" w:styleId="5TimesNewRoman2">
    <w:name w:val="Основной текст (5) + Times New Roman2"/>
    <w:aliases w:val="7,5 pt,Интервал 1 pt"/>
    <w:basedOn w:val="5"/>
    <w:uiPriority w:val="99"/>
    <w:rPr>
      <w:rFonts w:ascii="Times New Roman" w:hAnsi="Times New Roman" w:cs="Times New Roman"/>
      <w:spacing w:val="20"/>
      <w:sz w:val="15"/>
      <w:szCs w:val="15"/>
      <w:u w:val="none"/>
      <w:lang w:val="en-US" w:eastAsia="en-US"/>
    </w:rPr>
  </w:style>
  <w:style w:type="character" w:customStyle="1" w:styleId="5TimesNewRoman1">
    <w:name w:val="Основной текст (5) + Times New Roman1"/>
    <w:aliases w:val="10 pt"/>
    <w:basedOn w:val="5"/>
    <w:uiPriority w:val="99"/>
    <w:rPr>
      <w:rFonts w:ascii="Times New Roman" w:hAnsi="Times New Roman" w:cs="Times New Roman"/>
      <w:spacing w:val="0"/>
      <w:sz w:val="20"/>
      <w:szCs w:val="20"/>
      <w:u w:val="none"/>
      <w:lang w:val="en-US" w:eastAsia="en-US"/>
    </w:rPr>
  </w:style>
  <w:style w:type="character" w:customStyle="1" w:styleId="23">
    <w:name w:val="Основной текст (2)3"/>
    <w:basedOn w:val="20"/>
    <w:uiPriority w:val="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"/>
    <w:basedOn w:val="a0"/>
    <w:uiPriority w:val="99"/>
    <w:rPr>
      <w:rFonts w:ascii="Times New Roman" w:hAnsi="Times New Roman" w:cs="Times New Roman"/>
      <w:u w:val="none"/>
    </w:rPr>
  </w:style>
  <w:style w:type="character" w:customStyle="1" w:styleId="43">
    <w:name w:val="Основной текст (4)3"/>
    <w:basedOn w:val="40"/>
    <w:uiPriority w:val="9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60">
    <w:name w:val="Основной текст (6)"/>
    <w:basedOn w:val="6"/>
    <w:uiPriority w:val="99"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62">
    <w:name w:val="Основной текст (6)2"/>
    <w:basedOn w:val="6"/>
    <w:uiPriority w:val="99"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6TimesNewRoman">
    <w:name w:val="Основной текст (6) + Times New Roman"/>
    <w:aliases w:val="12 pt"/>
    <w:basedOn w:val="6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u w:val="none"/>
    </w:rPr>
  </w:style>
  <w:style w:type="character" w:customStyle="1" w:styleId="31">
    <w:name w:val="Основной текст (3) + Курсив"/>
    <w:basedOn w:val="3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2"/>
    <w:basedOn w:val="2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u w:val="none"/>
    </w:rPr>
  </w:style>
  <w:style w:type="character" w:customStyle="1" w:styleId="42">
    <w:name w:val="Основной текст (4)2"/>
    <w:basedOn w:val="40"/>
    <w:uiPriority w:val="99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 + Полужирный"/>
    <w:basedOn w:val="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">
    <w:name w:val="Основной текст (2) + Полужирный1"/>
    <w:basedOn w:val="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3">
    <w:name w:val="Заголовок №1 + Не полужирный"/>
    <w:basedOn w:val="10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240" w:lineRule="atLeast"/>
      <w:ind w:hanging="60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Подпись к картинке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173" w:lineRule="exact"/>
      <w:jc w:val="both"/>
    </w:pPr>
    <w:rPr>
      <w:rFonts w:ascii="Trebuchet MS" w:hAnsi="Trebuchet MS" w:cs="Trebuchet MS"/>
      <w:color w:val="auto"/>
      <w:sz w:val="12"/>
      <w:szCs w:val="12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line="322" w:lineRule="exact"/>
      <w:ind w:hanging="72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C0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040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60E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D60E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Подпись к картинке_"/>
    <w:basedOn w:val="a0"/>
    <w:link w:val="1"/>
    <w:uiPriority w:val="99"/>
    <w:locked/>
    <w:rPr>
      <w:rFonts w:ascii="Times New Roman" w:hAnsi="Times New Roman" w:cs="Times New Roman"/>
      <w:u w:val="none"/>
    </w:rPr>
  </w:style>
  <w:style w:type="character" w:customStyle="1" w:styleId="a5">
    <w:name w:val="Подпись к картинке"/>
    <w:basedOn w:val="a4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rebuchet MS" w:hAnsi="Trebuchet MS" w:cs="Trebuchet MS"/>
      <w:sz w:val="12"/>
      <w:szCs w:val="12"/>
      <w:u w:val="none"/>
    </w:rPr>
  </w:style>
  <w:style w:type="character" w:customStyle="1" w:styleId="50">
    <w:name w:val="Основной текст (5)"/>
    <w:basedOn w:val="5"/>
    <w:uiPriority w:val="99"/>
    <w:rPr>
      <w:rFonts w:ascii="Trebuchet MS" w:hAnsi="Trebuchet MS" w:cs="Trebuchet MS"/>
      <w:sz w:val="12"/>
      <w:szCs w:val="12"/>
      <w:u w:val="none"/>
    </w:rPr>
  </w:style>
  <w:style w:type="character" w:customStyle="1" w:styleId="5TimesNewRoman">
    <w:name w:val="Основной текст (5) + Times New Roman"/>
    <w:aliases w:val="7 pt"/>
    <w:basedOn w:val="5"/>
    <w:uiPriority w:val="99"/>
    <w:rPr>
      <w:rFonts w:ascii="Times New Roman" w:hAnsi="Times New Roman" w:cs="Times New Roman"/>
      <w:sz w:val="14"/>
      <w:szCs w:val="14"/>
      <w:u w:val="none"/>
    </w:rPr>
  </w:style>
  <w:style w:type="character" w:customStyle="1" w:styleId="5TimesNewRoman2">
    <w:name w:val="Основной текст (5) + Times New Roman2"/>
    <w:aliases w:val="7,5 pt,Интервал 1 pt"/>
    <w:basedOn w:val="5"/>
    <w:uiPriority w:val="99"/>
    <w:rPr>
      <w:rFonts w:ascii="Times New Roman" w:hAnsi="Times New Roman" w:cs="Times New Roman"/>
      <w:spacing w:val="20"/>
      <w:sz w:val="15"/>
      <w:szCs w:val="15"/>
      <w:u w:val="none"/>
      <w:lang w:val="en-US" w:eastAsia="en-US"/>
    </w:rPr>
  </w:style>
  <w:style w:type="character" w:customStyle="1" w:styleId="5TimesNewRoman1">
    <w:name w:val="Основной текст (5) + Times New Roman1"/>
    <w:aliases w:val="10 pt"/>
    <w:basedOn w:val="5"/>
    <w:uiPriority w:val="99"/>
    <w:rPr>
      <w:rFonts w:ascii="Times New Roman" w:hAnsi="Times New Roman" w:cs="Times New Roman"/>
      <w:spacing w:val="0"/>
      <w:sz w:val="20"/>
      <w:szCs w:val="20"/>
      <w:u w:val="none"/>
      <w:lang w:val="en-US" w:eastAsia="en-US"/>
    </w:rPr>
  </w:style>
  <w:style w:type="character" w:customStyle="1" w:styleId="23">
    <w:name w:val="Основной текст (2)3"/>
    <w:basedOn w:val="20"/>
    <w:uiPriority w:val="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"/>
    <w:basedOn w:val="a0"/>
    <w:uiPriority w:val="99"/>
    <w:rPr>
      <w:rFonts w:ascii="Times New Roman" w:hAnsi="Times New Roman" w:cs="Times New Roman"/>
      <w:u w:val="none"/>
    </w:rPr>
  </w:style>
  <w:style w:type="character" w:customStyle="1" w:styleId="43">
    <w:name w:val="Основной текст (4)3"/>
    <w:basedOn w:val="40"/>
    <w:uiPriority w:val="9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60">
    <w:name w:val="Основной текст (6)"/>
    <w:basedOn w:val="6"/>
    <w:uiPriority w:val="99"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62">
    <w:name w:val="Основной текст (6)2"/>
    <w:basedOn w:val="6"/>
    <w:uiPriority w:val="99"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6TimesNewRoman">
    <w:name w:val="Основной текст (6) + Times New Roman"/>
    <w:aliases w:val="12 pt"/>
    <w:basedOn w:val="6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u w:val="none"/>
    </w:rPr>
  </w:style>
  <w:style w:type="character" w:customStyle="1" w:styleId="31">
    <w:name w:val="Основной текст (3) + Курсив"/>
    <w:basedOn w:val="3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2"/>
    <w:basedOn w:val="2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u w:val="none"/>
    </w:rPr>
  </w:style>
  <w:style w:type="character" w:customStyle="1" w:styleId="42">
    <w:name w:val="Основной текст (4)2"/>
    <w:basedOn w:val="40"/>
    <w:uiPriority w:val="99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 + Полужирный"/>
    <w:basedOn w:val="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">
    <w:name w:val="Основной текст (2) + Полужирный1"/>
    <w:basedOn w:val="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3">
    <w:name w:val="Заголовок №1 + Не полужирный"/>
    <w:basedOn w:val="10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240" w:lineRule="atLeast"/>
      <w:ind w:hanging="60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Подпись к картинке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173" w:lineRule="exact"/>
      <w:jc w:val="both"/>
    </w:pPr>
    <w:rPr>
      <w:rFonts w:ascii="Trebuchet MS" w:hAnsi="Trebuchet MS" w:cs="Trebuchet MS"/>
      <w:color w:val="auto"/>
      <w:sz w:val="12"/>
      <w:szCs w:val="12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line="322" w:lineRule="exact"/>
      <w:ind w:hanging="72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C0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040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60E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D60E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157F-C231-49EB-86CF-EC812A52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</cp:lastModifiedBy>
  <cp:revision>2</cp:revision>
  <cp:lastPrinted>2019-11-27T01:35:00Z</cp:lastPrinted>
  <dcterms:created xsi:type="dcterms:W3CDTF">2019-11-27T07:54:00Z</dcterms:created>
  <dcterms:modified xsi:type="dcterms:W3CDTF">2019-11-27T07:54:00Z</dcterms:modified>
</cp:coreProperties>
</file>